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2746-51</w:t>
      </w:r>
    </w:p>
    <w:p>
      <w:pPr>
        <w:widowControl w:val="0"/>
        <w:spacing w:before="0" w:after="0" w:line="317" w:lineRule="atLeast"/>
        <w:ind w:left="797" w:right="499" w:firstLine="1642"/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-Югры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Ахмедова </w:t>
      </w:r>
      <w:r>
        <w:rPr>
          <w:rFonts w:ascii="Times New Roman" w:eastAsia="Times New Roman" w:hAnsi="Times New Roman" w:cs="Times New Roman"/>
          <w:sz w:val="28"/>
          <w:szCs w:val="28"/>
        </w:rPr>
        <w:t>Алибека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Ахмедовича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Ахмедов А.А. 22.0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9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8810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95231</w:t>
      </w:r>
      <w:r>
        <w:rPr>
          <w:rFonts w:ascii="Times New Roman" w:eastAsia="Times New Roman" w:hAnsi="Times New Roman" w:cs="Times New Roman"/>
          <w:sz w:val="28"/>
          <w:szCs w:val="28"/>
        </w:rPr>
        <w:t>102074948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.11.2023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 А.А.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СМС-получена 16.04.2024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заявлений о рассмотрении дела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Ахмедов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Ахмедова А.А.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Ахмедова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813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23.03.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18810595231</w:t>
      </w:r>
      <w:r>
        <w:rPr>
          <w:rFonts w:ascii="Times New Roman" w:eastAsia="Times New Roman" w:hAnsi="Times New Roman" w:cs="Times New Roman"/>
          <w:sz w:val="28"/>
          <w:szCs w:val="28"/>
        </w:rPr>
        <w:t>102074948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.11.2023 г.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его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Ахмедова А.А.,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Ахмедова </w:t>
      </w:r>
      <w:r>
        <w:rPr>
          <w:rFonts w:ascii="Times New Roman" w:eastAsia="Times New Roman" w:hAnsi="Times New Roman" w:cs="Times New Roman"/>
          <w:sz w:val="28"/>
          <w:szCs w:val="28"/>
        </w:rPr>
        <w:t>Алибека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Ахмедовича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подвергнуть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нистративному штрафу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тысяча/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>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кредитную организацию либо платежному агенту, осуществляющему деятельность по прием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КПП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860101001, ОКТМО 71826000, № счета получателя:03100643000000018700,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72011601203019000140,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72420188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UserDefinedgrp-29rplc-19">
    <w:name w:val="cat-UserDefined grp-29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